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061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10264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09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>«Региональная Служба Взыскания»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Апаршину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Виниамину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«Региональная Служба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 7707782563)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Апаршину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Виниамину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7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1810252812/1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отказать, в связи с пропуском срока исковой давности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</w:t>
      </w:r>
      <w:r>
        <w:rPr>
          <w:rFonts w:ascii="Times New Roman" w:eastAsia="Times New Roman" w:hAnsi="Times New Roman" w:cs="Times New Roman"/>
          <w:u w:val="single"/>
        </w:rPr>
        <w:t>91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7rplc-8">
    <w:name w:val="cat-PassportData grp-7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